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7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071"/>
        <w:gridCol w:w="4652"/>
      </w:tblGrid>
      <w:tr w:rsidR="0074505E" w14:paraId="538E306A" w14:textId="77777777" w:rsidTr="009D38C5">
        <w:trPr>
          <w:trHeight w:val="1286"/>
        </w:trPr>
        <w:tc>
          <w:tcPr>
            <w:tcW w:w="4957" w:type="dxa"/>
          </w:tcPr>
          <w:p w14:paraId="60D0615D" w14:textId="77777777" w:rsidR="008C2737" w:rsidRDefault="008C2737" w:rsidP="0074505E">
            <w:pPr>
              <w:spacing w:line="240" w:lineRule="auto"/>
            </w:pPr>
          </w:p>
        </w:tc>
        <w:tc>
          <w:tcPr>
            <w:tcW w:w="4547" w:type="dxa"/>
          </w:tcPr>
          <w:p w14:paraId="35342007" w14:textId="77777777" w:rsidR="009D38C5" w:rsidRPr="009D38C5" w:rsidRDefault="00616FD7" w:rsidP="008C2737">
            <w:pPr>
              <w:pStyle w:val="ContactInfo"/>
              <w:rPr>
                <w:rFonts w:ascii="Avenir Black" w:hAnsi="Avenir Black"/>
                <w:b/>
                <w:bCs/>
              </w:rPr>
            </w:pPr>
            <w:r>
              <w:rPr>
                <w:rFonts w:ascii="Avenir Black" w:hAnsi="Avenir Black"/>
                <w:b/>
                <w:bCs/>
              </w:rPr>
              <w:t>Harmony Springs Church</w:t>
            </w:r>
          </w:p>
          <w:p w14:paraId="2BBD6DF5" w14:textId="77777777" w:rsidR="00EC639F" w:rsidRDefault="00EC639F" w:rsidP="00EC639F">
            <w:pPr>
              <w:pStyle w:val="ContactInfo"/>
              <w:rPr>
                <w:rFonts w:ascii="Avenir Book" w:hAnsi="Avenir Book"/>
              </w:rPr>
            </w:pPr>
            <w:r w:rsidRPr="00EC639F">
              <w:rPr>
                <w:rFonts w:ascii="Avenir Book" w:hAnsi="Avenir Book"/>
              </w:rPr>
              <w:t xml:space="preserve">PO </w:t>
            </w:r>
            <w:r>
              <w:rPr>
                <w:rFonts w:ascii="Avenir Book" w:hAnsi="Avenir Book"/>
              </w:rPr>
              <w:t>B</w:t>
            </w:r>
            <w:r w:rsidRPr="00EC639F">
              <w:rPr>
                <w:rFonts w:ascii="Avenir Book" w:hAnsi="Avenir Book"/>
              </w:rPr>
              <w:t>ox 428</w:t>
            </w:r>
            <w:r>
              <w:rPr>
                <w:rFonts w:ascii="Avenir Book" w:hAnsi="Avenir Book"/>
              </w:rPr>
              <w:t xml:space="preserve">, </w:t>
            </w:r>
            <w:r w:rsidRPr="00EC639F">
              <w:rPr>
                <w:rFonts w:ascii="Avenir Book" w:hAnsi="Avenir Book"/>
              </w:rPr>
              <w:t>Uniontown, OH 44685</w:t>
            </w:r>
          </w:p>
          <w:p w14:paraId="1D301970" w14:textId="77777777" w:rsidR="008C2737" w:rsidRPr="009D38C5" w:rsidRDefault="00EC639F" w:rsidP="00EC639F">
            <w:pPr>
              <w:pStyle w:val="ContactInfo"/>
              <w:rPr>
                <w:rFonts w:ascii="Avenir Book" w:hAnsi="Avenir Book"/>
              </w:rPr>
            </w:pPr>
            <w:r w:rsidRPr="00EC639F">
              <w:rPr>
                <w:rFonts w:ascii="Avenir Book" w:hAnsi="Avenir Book"/>
              </w:rPr>
              <w:t>330-899-9785</w:t>
            </w:r>
          </w:p>
          <w:p w14:paraId="594C9176" w14:textId="77777777" w:rsidR="008C2737" w:rsidRDefault="00EC639F" w:rsidP="008C2737">
            <w:pPr>
              <w:pStyle w:val="ContactInf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harmonysprings.org</w:t>
            </w:r>
          </w:p>
          <w:p w14:paraId="69754969" w14:textId="77777777" w:rsidR="009D38C5" w:rsidRPr="009D38C5" w:rsidRDefault="009D38C5" w:rsidP="008C2737">
            <w:pPr>
              <w:pStyle w:val="ContactInfo"/>
              <w:rPr>
                <w:rFonts w:ascii="Avenir Book" w:hAnsi="Avenir Book"/>
                <w:noProof/>
              </w:rPr>
            </w:pPr>
          </w:p>
        </w:tc>
      </w:tr>
    </w:tbl>
    <w:p w14:paraId="10E4223C" w14:textId="064DF908" w:rsidR="009468D3" w:rsidRDefault="00410360" w:rsidP="0074505E">
      <w:pPr>
        <w:pStyle w:val="Date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7010" wp14:editId="1610060D">
                <wp:simplePos x="0" y="0"/>
                <wp:positionH relativeFrom="margin">
                  <wp:posOffset>-190005</wp:posOffset>
                </wp:positionH>
                <wp:positionV relativeFrom="paragraph">
                  <wp:posOffset>61753</wp:posOffset>
                </wp:positionV>
                <wp:extent cx="6210440" cy="6353298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440" cy="63532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D33E2" w14:textId="46E6E290" w:rsidR="00B7284A" w:rsidRPr="00410360" w:rsidRDefault="00B7284A" w:rsidP="00B7284A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3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PRESS RELEASE</w:t>
                            </w:r>
                          </w:p>
                          <w:p w14:paraId="5368968D" w14:textId="13732CE5" w:rsidR="00410360" w:rsidRPr="00410360" w:rsidRDefault="00410360" w:rsidP="004103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36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 immediate release</w:t>
                            </w:r>
                            <w:r w:rsidRPr="004103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036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4-</w:t>
                            </w:r>
                            <w:r w:rsidR="00F302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6</w:t>
                            </w:r>
                            <w:r w:rsidRPr="0041036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-2020</w:t>
                            </w:r>
                          </w:p>
                          <w:p w14:paraId="009A69A9" w14:textId="146E4F6D" w:rsidR="00B7284A" w:rsidRPr="00F30238" w:rsidRDefault="00B7284A" w:rsidP="00F30238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302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Green Church Starts Mutual Aid Fund During Coronavirus Pandemic</w:t>
                            </w:r>
                          </w:p>
                          <w:p w14:paraId="3A5B77BC" w14:textId="637FD76A" w:rsidR="00410360" w:rsidRPr="00410360" w:rsidRDefault="0041036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251AAA3E" w14:textId="178C99BC" w:rsidR="00410360" w:rsidRPr="00410360" w:rsidRDefault="0041036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Harmony Spri</w:t>
                            </w:r>
                            <w:r w:rsidR="00C94D9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ngs Church, whose mission is to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'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bdr w:val="none" w:sz="0" w:space="0" w:color="auto" w:frame="1"/>
                              </w:rPr>
                              <w:t>cultivate hope and love’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while being deeply connected to the community, has launched a mutual aid fund to assist those struggling during the coronavirus pandemic in Green, OH. </w:t>
                            </w:r>
                          </w:p>
                          <w:p w14:paraId="5F5D3895" w14:textId="77777777" w:rsidR="00410360" w:rsidRPr="00410360" w:rsidRDefault="0041036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30945861" w14:textId="09D88ECF" w:rsidR="00410360" w:rsidRPr="00410360" w:rsidRDefault="0041036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Formerly High Street Christian Church of Akron, Harmony Springs Church has been meeting without a building since 201</w:t>
                            </w:r>
                            <w:r w:rsidR="00F30238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2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, allowing it to desi</w:t>
                            </w:r>
                            <w:r w:rsidR="00C94D9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gnate a large percentage of its 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budget to community needs.</w:t>
                            </w:r>
                            <w:r w:rsidR="00C94D9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“I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nvolvement in the community is where hope and love can be cultivated in people's lives,' said Jennifer Berlyoung, Pastor of Community Development.</w:t>
                            </w:r>
                          </w:p>
                          <w:p w14:paraId="01C8EC0F" w14:textId="77777777" w:rsidR="00A83941" w:rsidRDefault="0041036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br/>
                              <w:t>According to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Pastor Joel Engman,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'Th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is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mutual aid fund seem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s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like the best way the church c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an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respond during the coronavirus pandemic. People 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isolated,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worried, and out of work. We want people to know that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our church can extend a loving embrace without gathering in a building. In fact, we’ve been operating without a building of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our own for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years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. Not having a building has allowed us to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generously share 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more of </w:t>
                            </w:r>
                            <w:r w:rsidR="003E390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our resources with the community we love.’</w:t>
                            </w:r>
                          </w:p>
                          <w:p w14:paraId="56D5380C" w14:textId="0B100CD5" w:rsidR="00410360" w:rsidRPr="00410360" w:rsidRDefault="003E390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10360"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4CD40EE8" w14:textId="65C7746B" w:rsidR="00410360" w:rsidRPr="00410360" w:rsidRDefault="00C94D9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Recently</w:t>
                            </w:r>
                            <w:r w:rsidR="00410360"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the church received approval from the City of Green's Planning and Zoning Commission to begin construction of a new multiuse community hub located on Arlington Rd near Boettler in Green. 'We've known that the church </w:t>
                            </w:r>
                            <w:r w:rsidRPr="00F30238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should not be defined by a building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for years now,' said Engman. C</w:t>
                            </w:r>
                            <w:r w:rsidR="00410360"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hurch is where people are being helped, dignity is </w:t>
                            </w:r>
                            <w:r w:rsidR="00A83941"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restored,</w:t>
                            </w:r>
                            <w:r w:rsidR="00410360"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and people are treated with unconditional positive regard.'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If this mutual aid fund cultivates hope and love in people’s lives who are feeling alone, desperate and anxious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,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we’re being the church. Green doesn’t need another church building for that – it needs people willing to be the church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F30238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reaching out to help </w:t>
                            </w:r>
                            <w:r w:rsidR="00F30238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our neighbors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where they are.’</w:t>
                            </w:r>
                          </w:p>
                          <w:p w14:paraId="7E4CBF5B" w14:textId="6C2A62ED" w:rsidR="00410360" w:rsidRPr="00410360" w:rsidRDefault="00410360" w:rsidP="0041036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3F85D43B" w14:textId="4680DBC2" w:rsidR="00B7284A" w:rsidRPr="00410360" w:rsidRDefault="00410360" w:rsidP="00A8394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To make a donation to Harmony Springs 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m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utual 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a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id 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f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und or to 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r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equest 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a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ssistance</w:t>
                            </w:r>
                            <w:r w:rsidR="00C94D9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,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visit the church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>’s mutual aid informational</w:t>
                            </w:r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website: </w:t>
                            </w:r>
                            <w:hyperlink r:id="rId11" w:tgtFrame="_top" w:history="1">
                              <w:r w:rsidRPr="00410360">
                                <w:rPr>
                                  <w:rFonts w:ascii="Arial" w:eastAsia="Times New Roman" w:hAnsi="Arial" w:cs="Arial"/>
                                  <w:color w:val="0261FF"/>
                                  <w:u w:val="single"/>
                                  <w:bdr w:val="none" w:sz="0" w:space="0" w:color="auto" w:frame="1"/>
                                </w:rPr>
                                <w:t>harmonysprings.org/</w:t>
                              </w:r>
                              <w:proofErr w:type="spellStart"/>
                              <w:r w:rsidR="00F30238">
                                <w:rPr>
                                  <w:rFonts w:ascii="Arial" w:eastAsia="Times New Roman" w:hAnsi="Arial" w:cs="Arial"/>
                                  <w:color w:val="0261FF"/>
                                  <w:u w:val="single"/>
                                  <w:bdr w:val="none" w:sz="0" w:space="0" w:color="auto" w:frame="1"/>
                                </w:rPr>
                                <w:t>mutual</w:t>
                              </w:r>
                              <w:r w:rsidRPr="00410360">
                                <w:rPr>
                                  <w:rFonts w:ascii="Arial" w:eastAsia="Times New Roman" w:hAnsi="Arial" w:cs="Arial"/>
                                  <w:color w:val="0261FF"/>
                                  <w:u w:val="single"/>
                                  <w:bdr w:val="none" w:sz="0" w:space="0" w:color="auto" w:frame="1"/>
                                </w:rPr>
                                <w:t>aid</w:t>
                              </w:r>
                              <w:proofErr w:type="spellEnd"/>
                            </w:hyperlink>
                            <w:r w:rsidRPr="00410360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bdr w:val="none" w:sz="0" w:space="0" w:color="auto" w:frame="1"/>
                              </w:rPr>
                              <w:t>.</w:t>
                            </w:r>
                            <w:r w:rsidR="00A83941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7284A" w:rsidRPr="00410360">
                              <w:rPr>
                                <w:rFonts w:ascii="Arial" w:hAnsi="Arial" w:cs="Arial"/>
                              </w:rPr>
                              <w:t>Donations can be ma</w:t>
                            </w:r>
                            <w:r w:rsidR="00A83941">
                              <w:rPr>
                                <w:rFonts w:ascii="Arial" w:hAnsi="Arial" w:cs="Arial"/>
                              </w:rPr>
                              <w:t>iled</w:t>
                            </w:r>
                            <w:r w:rsidR="00B7284A" w:rsidRPr="00410360">
                              <w:rPr>
                                <w:rFonts w:ascii="Arial" w:hAnsi="Arial" w:cs="Arial"/>
                              </w:rPr>
                              <w:t> to Harmony Spring</w:t>
                            </w:r>
                            <w:r w:rsidR="00A8394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7284A" w:rsidRPr="00410360">
                              <w:rPr>
                                <w:rFonts w:ascii="Arial" w:hAnsi="Arial" w:cs="Arial"/>
                              </w:rPr>
                              <w:t xml:space="preserve"> Church marked </w:t>
                            </w:r>
                            <w:r w:rsidR="00C94D90">
                              <w:rPr>
                                <w:rFonts w:ascii="Arial" w:hAnsi="Arial" w:cs="Arial"/>
                              </w:rPr>
                              <w:t>‘</w:t>
                            </w:r>
                            <w:r w:rsidR="00A83941">
                              <w:rPr>
                                <w:rFonts w:ascii="Arial" w:hAnsi="Arial" w:cs="Arial"/>
                              </w:rPr>
                              <w:t>Mutual Aid Fund’</w:t>
                            </w:r>
                            <w:r w:rsidR="00B7284A" w:rsidRPr="00410360">
                              <w:rPr>
                                <w:rFonts w:ascii="Arial" w:hAnsi="Arial" w:cs="Arial"/>
                              </w:rPr>
                              <w:t xml:space="preserve"> PO Box 428 Uniontown, OH 44685. The church can be reached at (330) 899-9785. The church is a 501(c)3 non-profit organization affiliated with the Christian Church (Disciples of Christ).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7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4.85pt;width:489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" filled="f" strokeweight=".5pt">
                <v:textbox>
                  <w:txbxContent>
                    <w:p w14:paraId="2C5D33E2" w14:textId="46E6E290" w:rsidR="00B7284A" w:rsidRPr="00410360" w:rsidRDefault="00B7284A" w:rsidP="00B7284A">
                      <w:pPr>
                        <w:pStyle w:val="Heading3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103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PRESS RELEASE</w:t>
                      </w:r>
                    </w:p>
                    <w:p w14:paraId="5368968D" w14:textId="13732CE5" w:rsidR="00410360" w:rsidRPr="00410360" w:rsidRDefault="00410360" w:rsidP="00410360">
                      <w:pPr>
                        <w:rPr>
                          <w:rFonts w:ascii="Arial" w:hAnsi="Arial" w:cs="Arial"/>
                        </w:rPr>
                      </w:pPr>
                      <w:r w:rsidRPr="00410360">
                        <w:rPr>
                          <w:rFonts w:ascii="Arial" w:hAnsi="Arial" w:cs="Arial"/>
                          <w:i/>
                          <w:iCs/>
                        </w:rPr>
                        <w:t>For immediate release</w:t>
                      </w:r>
                      <w:r w:rsidRPr="00410360">
                        <w:rPr>
                          <w:rFonts w:ascii="Arial" w:hAnsi="Arial" w:cs="Arial"/>
                        </w:rPr>
                        <w:t xml:space="preserve"> </w:t>
                      </w:r>
                      <w:r w:rsidRPr="00410360">
                        <w:rPr>
                          <w:rFonts w:ascii="Arial" w:hAnsi="Arial" w:cs="Arial"/>
                          <w:i/>
                          <w:iCs/>
                        </w:rPr>
                        <w:t>4-</w:t>
                      </w:r>
                      <w:r w:rsidR="00F30238">
                        <w:rPr>
                          <w:rFonts w:ascii="Arial" w:hAnsi="Arial" w:cs="Arial"/>
                          <w:i/>
                          <w:iCs/>
                        </w:rPr>
                        <w:t>6</w:t>
                      </w:r>
                      <w:r w:rsidRPr="00410360">
                        <w:rPr>
                          <w:rFonts w:ascii="Arial" w:hAnsi="Arial" w:cs="Arial"/>
                          <w:i/>
                          <w:iCs/>
                        </w:rPr>
                        <w:t>-2020</w:t>
                      </w:r>
                    </w:p>
                    <w:p w14:paraId="009A69A9" w14:textId="146E4F6D" w:rsidR="00B7284A" w:rsidRPr="00F30238" w:rsidRDefault="00B7284A" w:rsidP="00F30238">
                      <w:pPr>
                        <w:pStyle w:val="Heading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302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Green Church Starts Mutual Aid Fund During Coronavirus Pandemic</w:t>
                      </w:r>
                    </w:p>
                    <w:p w14:paraId="3A5B77BC" w14:textId="637FD76A" w:rsidR="00410360" w:rsidRPr="00410360" w:rsidRDefault="0041036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251AAA3E" w14:textId="178C99BC" w:rsidR="00410360" w:rsidRPr="00410360" w:rsidRDefault="0041036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</w:pP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Harmony Spri</w:t>
                      </w:r>
                      <w:r w:rsidR="00C94D9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ngs Church, whose mission is to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'</w:t>
                      </w:r>
                      <w:r w:rsidRPr="00410360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bdr w:val="none" w:sz="0" w:space="0" w:color="auto" w:frame="1"/>
                        </w:rPr>
                        <w:t>cultivate hope and love’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while being deeply connected to the community, has launched a mutual aid fund to assist those struggling during the coronavirus pandemic in Green, OH. </w:t>
                      </w:r>
                    </w:p>
                    <w:p w14:paraId="5F5D3895" w14:textId="77777777" w:rsidR="00410360" w:rsidRPr="00410360" w:rsidRDefault="0041036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</w:pPr>
                    </w:p>
                    <w:p w14:paraId="30945861" w14:textId="09D88ECF" w:rsidR="00410360" w:rsidRPr="00410360" w:rsidRDefault="0041036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Formerly High Street Christian Church of Akron, Harmony Springs Church has been meeting without a building since 201</w:t>
                      </w:r>
                      <w:r w:rsidR="00F30238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2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, allowing it to desi</w:t>
                      </w:r>
                      <w:r w:rsidR="00C94D9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gnate a large percentage of its 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budget to community needs.</w:t>
                      </w:r>
                      <w:r w:rsidR="00C94D9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“I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nvolvement in the community is where hope and love can be cultivated in people's lives,' said Jennifer Berlyoung, Pastor of Community Development.</w:t>
                      </w:r>
                    </w:p>
                    <w:p w14:paraId="01C8EC0F" w14:textId="77777777" w:rsidR="00A83941" w:rsidRDefault="0041036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</w:pP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br/>
                        <w:t>According to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Pastor Joel Engman,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'Th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is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mutual aid fund seem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s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like the best way the church c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an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respond during the coronavirus pandemic. People are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isolated,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worried, and out of work. We want people to know that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our church can extend a loving embrace without gathering in a building. In fact, we’ve been operating without a building of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our own for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years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. Not having a building has allowed us to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generously share 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more of </w:t>
                      </w:r>
                      <w:r w:rsidR="003E390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our resources with the community we love.’</w:t>
                      </w:r>
                    </w:p>
                    <w:p w14:paraId="56D5380C" w14:textId="0B100CD5" w:rsidR="00410360" w:rsidRPr="00410360" w:rsidRDefault="003E390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r w:rsidR="00410360"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4CD40EE8" w14:textId="65C7746B" w:rsidR="00410360" w:rsidRPr="00410360" w:rsidRDefault="00C94D9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Recently</w:t>
                      </w:r>
                      <w:r w:rsidR="00410360"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the church received approval from the City of Green's Planning and Zoning Commission to begin construction of a new multiuse community hub located on Arlington Rd near Boettler in Green. 'We've known that the church </w:t>
                      </w:r>
                      <w:r w:rsidRPr="00F30238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should not be defined by a building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for years now,' said Engman. C</w:t>
                      </w:r>
                      <w:r w:rsidR="00410360"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hurch is where people are being helped, dignity is </w:t>
                      </w:r>
                      <w:r w:rsidR="00A83941"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restored,</w:t>
                      </w:r>
                      <w:r w:rsidR="00410360"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and people are treated with unconditional positive regard.'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If this mutual aid fund cultivates hope and love in people’s lives who are feeling alone, desperate and anxious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,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we’re being the church. Green doesn’t need another church building for that – it needs people willing to be the church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  <w:r w:rsidRPr="00F30238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reaching out to help </w:t>
                      </w:r>
                      <w:r w:rsidR="00F30238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our neighbors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where they are.’</w:t>
                      </w:r>
                    </w:p>
                    <w:p w14:paraId="7E4CBF5B" w14:textId="6C2A62ED" w:rsidR="00410360" w:rsidRPr="00410360" w:rsidRDefault="00410360" w:rsidP="0041036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3F85D43B" w14:textId="4680DBC2" w:rsidR="00B7284A" w:rsidRPr="00410360" w:rsidRDefault="00410360" w:rsidP="00A8394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To make a donation to Harmony Springs 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m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utual 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a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id 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f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und or to 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r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equest 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a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ssistance</w:t>
                      </w:r>
                      <w:r w:rsidR="00C94D9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,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visit the church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>’s mutual aid informational</w:t>
                      </w:r>
                      <w:r w:rsidRPr="0041036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 w:frame="1"/>
                        </w:rPr>
                        <w:t xml:space="preserve"> website: </w:t>
                      </w:r>
                      <w:hyperlink r:id="rId12" w:tgtFrame="_top" w:history="1">
                        <w:r w:rsidRPr="00410360">
                          <w:rPr>
                            <w:rFonts w:ascii="Arial" w:eastAsia="Times New Roman" w:hAnsi="Arial" w:cs="Arial"/>
                            <w:color w:val="0261FF"/>
                            <w:u w:val="single"/>
                            <w:bdr w:val="none" w:sz="0" w:space="0" w:color="auto" w:frame="1"/>
                          </w:rPr>
                          <w:t>harmonysprings.org/</w:t>
                        </w:r>
                        <w:proofErr w:type="spellStart"/>
                        <w:r w:rsidR="00F30238">
                          <w:rPr>
                            <w:rFonts w:ascii="Arial" w:eastAsia="Times New Roman" w:hAnsi="Arial" w:cs="Arial"/>
                            <w:color w:val="0261FF"/>
                            <w:u w:val="single"/>
                            <w:bdr w:val="none" w:sz="0" w:space="0" w:color="auto" w:frame="1"/>
                          </w:rPr>
                          <w:t>mutual</w:t>
                        </w:r>
                        <w:r w:rsidRPr="00410360">
                          <w:rPr>
                            <w:rFonts w:ascii="Arial" w:eastAsia="Times New Roman" w:hAnsi="Arial" w:cs="Arial"/>
                            <w:color w:val="0261FF"/>
                            <w:u w:val="single"/>
                            <w:bdr w:val="none" w:sz="0" w:space="0" w:color="auto" w:frame="1"/>
                          </w:rPr>
                          <w:t>aid</w:t>
                        </w:r>
                        <w:proofErr w:type="spellEnd"/>
                      </w:hyperlink>
                      <w:r w:rsidRPr="00410360">
                        <w:rPr>
                          <w:rFonts w:ascii="Arial" w:eastAsia="Times New Roman" w:hAnsi="Arial" w:cs="Arial"/>
                          <w:color w:val="000000"/>
                          <w:u w:val="single"/>
                          <w:bdr w:val="none" w:sz="0" w:space="0" w:color="auto" w:frame="1"/>
                        </w:rPr>
                        <w:t>.</w:t>
                      </w:r>
                      <w:r w:rsidR="00A83941">
                        <w:rPr>
                          <w:rFonts w:ascii="Arial" w:eastAsia="Times New Roman" w:hAnsi="Arial" w:cs="Arial"/>
                          <w:color w:val="000000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r w:rsidR="00B7284A" w:rsidRPr="00410360">
                        <w:rPr>
                          <w:rFonts w:ascii="Arial" w:hAnsi="Arial" w:cs="Arial"/>
                        </w:rPr>
                        <w:t>Donations can be ma</w:t>
                      </w:r>
                      <w:r w:rsidR="00A83941">
                        <w:rPr>
                          <w:rFonts w:ascii="Arial" w:hAnsi="Arial" w:cs="Arial"/>
                        </w:rPr>
                        <w:t>iled</w:t>
                      </w:r>
                      <w:r w:rsidR="00B7284A" w:rsidRPr="00410360">
                        <w:rPr>
                          <w:rFonts w:ascii="Arial" w:hAnsi="Arial" w:cs="Arial"/>
                        </w:rPr>
                        <w:t> to Harmony Spring</w:t>
                      </w:r>
                      <w:r w:rsidR="00A83941">
                        <w:rPr>
                          <w:rFonts w:ascii="Arial" w:hAnsi="Arial" w:cs="Arial"/>
                        </w:rPr>
                        <w:t>s</w:t>
                      </w:r>
                      <w:r w:rsidR="00B7284A" w:rsidRPr="00410360">
                        <w:rPr>
                          <w:rFonts w:ascii="Arial" w:hAnsi="Arial" w:cs="Arial"/>
                        </w:rPr>
                        <w:t xml:space="preserve"> Church marked </w:t>
                      </w:r>
                      <w:r w:rsidR="00C94D90">
                        <w:rPr>
                          <w:rFonts w:ascii="Arial" w:hAnsi="Arial" w:cs="Arial"/>
                        </w:rPr>
                        <w:t>‘</w:t>
                      </w:r>
                      <w:r w:rsidR="00A83941">
                        <w:rPr>
                          <w:rFonts w:ascii="Arial" w:hAnsi="Arial" w:cs="Arial"/>
                        </w:rPr>
                        <w:t>Mutual Aid Fund’</w:t>
                      </w:r>
                      <w:r w:rsidR="00B7284A" w:rsidRPr="00410360">
                        <w:rPr>
                          <w:rFonts w:ascii="Arial" w:hAnsi="Arial" w:cs="Arial"/>
                        </w:rPr>
                        <w:t xml:space="preserve"> PO Box 428 Uniontown, OH 44685. The church can be reached at (330) 899-9785. The church is a 501(c)3 non-profit organization affiliated with the Christian Church (Disciples of Christ).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84A" w:rsidRPr="00BF3499">
        <w:rPr>
          <w:noProof/>
        </w:rPr>
        <w:drawing>
          <wp:anchor distT="0" distB="0" distL="114300" distR="114300" simplePos="0" relativeHeight="251658240" behindDoc="0" locked="0" layoutInCell="1" allowOverlap="1" wp14:anchorId="1B021577" wp14:editId="3E847E07">
            <wp:simplePos x="0" y="0"/>
            <wp:positionH relativeFrom="column">
              <wp:posOffset>-100991</wp:posOffset>
            </wp:positionH>
            <wp:positionV relativeFrom="paragraph">
              <wp:posOffset>-852648</wp:posOffset>
            </wp:positionV>
            <wp:extent cx="4023576" cy="736270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_placehold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073" cy="74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68D3" w:rsidSect="00616566">
      <w:footerReference w:type="default" r:id="rId14"/>
      <w:headerReference w:type="first" r:id="rId15"/>
      <w:footerReference w:type="first" r:id="rId16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FFF3" w14:textId="77777777" w:rsidR="00B7284A" w:rsidRDefault="00B7284A">
      <w:pPr>
        <w:spacing w:after="0" w:line="240" w:lineRule="auto"/>
      </w:pPr>
      <w:r>
        <w:separator/>
      </w:r>
    </w:p>
    <w:p w14:paraId="28160697" w14:textId="77777777" w:rsidR="00B7284A" w:rsidRDefault="00B7284A"/>
  </w:endnote>
  <w:endnote w:type="continuationSeparator" w:id="0">
    <w:p w14:paraId="6B92C360" w14:textId="77777777" w:rsidR="00B7284A" w:rsidRDefault="00B7284A">
      <w:pPr>
        <w:spacing w:after="0" w:line="240" w:lineRule="auto"/>
      </w:pPr>
      <w:r>
        <w:continuationSeparator/>
      </w:r>
    </w:p>
    <w:p w14:paraId="785E2E63" w14:textId="77777777" w:rsidR="00B7284A" w:rsidRDefault="00B72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4394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10778B3" wp14:editId="46AE5EDE">
              <wp:simplePos x="0" y="0"/>
              <wp:positionH relativeFrom="page">
                <wp:posOffset>0</wp:posOffset>
              </wp:positionH>
              <wp:positionV relativeFrom="page">
                <wp:posOffset>6134916</wp:posOffset>
              </wp:positionV>
              <wp:extent cx="7788910" cy="3961131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61131"/>
                        <a:chOff x="114300" y="-16007"/>
                        <a:chExt cx="7788910" cy="3961131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16007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5D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94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8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8AB38" id="Group 12" o:spid="_x0000_s1026" style="position:absolute;margin-left:0;margin-top:483.05pt;width:613.3pt;height:311.9pt;z-index:251669504;mso-width-percent:1000;mso-position-horizontal-relative:page;mso-position-vertical-relative:page;mso-width-percent:1000" coordorigin="1143,-160" coordsize="77889,3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">
              <v:shape id="Freeform 54" o:spid="_x0000_s1027" style="position:absolute;left:1143;top:-160;width:77793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" path="m,260c,,,,,,455,,455,,455,,14,,,260,,260xe" fillcolor="#415d48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" path="m,260v,-5,,-5,,-5c,114,114,,255,,455,,455,,455,,14,,,260,,260xe" fillcolor="#394e44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" path="m7779656,1364203l,,7779656,r,1364203xe" fillcolor="#91b8bf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CA29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55F6" w14:textId="77777777" w:rsidR="00B7284A" w:rsidRDefault="00B7284A">
      <w:pPr>
        <w:spacing w:after="0" w:line="240" w:lineRule="auto"/>
      </w:pPr>
      <w:r>
        <w:separator/>
      </w:r>
    </w:p>
    <w:p w14:paraId="4942BF8B" w14:textId="77777777" w:rsidR="00B7284A" w:rsidRDefault="00B7284A"/>
  </w:footnote>
  <w:footnote w:type="continuationSeparator" w:id="0">
    <w:p w14:paraId="446F5816" w14:textId="77777777" w:rsidR="00B7284A" w:rsidRDefault="00B7284A">
      <w:pPr>
        <w:spacing w:after="0" w:line="240" w:lineRule="auto"/>
      </w:pPr>
      <w:r>
        <w:continuationSeparator/>
      </w:r>
    </w:p>
    <w:p w14:paraId="7E931716" w14:textId="77777777" w:rsidR="00B7284A" w:rsidRDefault="00B72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41B4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7A3D98" wp14:editId="2E99CC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1DA362C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4A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3E3900"/>
    <w:rsid w:val="00410360"/>
    <w:rsid w:val="00422757"/>
    <w:rsid w:val="00436E03"/>
    <w:rsid w:val="00475D96"/>
    <w:rsid w:val="00477474"/>
    <w:rsid w:val="00480B7F"/>
    <w:rsid w:val="004A1893"/>
    <w:rsid w:val="004C4A44"/>
    <w:rsid w:val="004D3CED"/>
    <w:rsid w:val="005125BB"/>
    <w:rsid w:val="005264AB"/>
    <w:rsid w:val="00537F9C"/>
    <w:rsid w:val="0055629A"/>
    <w:rsid w:val="00572222"/>
    <w:rsid w:val="005D3DA6"/>
    <w:rsid w:val="00616566"/>
    <w:rsid w:val="00616FD7"/>
    <w:rsid w:val="00642E91"/>
    <w:rsid w:val="00744EA9"/>
    <w:rsid w:val="0074505E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D38C5"/>
    <w:rsid w:val="00A17117"/>
    <w:rsid w:val="00A5578C"/>
    <w:rsid w:val="00A763AE"/>
    <w:rsid w:val="00A83941"/>
    <w:rsid w:val="00AC1A6E"/>
    <w:rsid w:val="00B40F1A"/>
    <w:rsid w:val="00B63133"/>
    <w:rsid w:val="00B7284A"/>
    <w:rsid w:val="00BC0F0A"/>
    <w:rsid w:val="00C11980"/>
    <w:rsid w:val="00C37964"/>
    <w:rsid w:val="00C94D90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EC639F"/>
    <w:rsid w:val="00F30238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AC6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BoldText">
    <w:name w:val="Bold Text"/>
    <w:basedOn w:val="Normal"/>
    <w:link w:val="BoldTextChar"/>
    <w:rsid w:val="00B7284A"/>
    <w:pPr>
      <w:spacing w:after="220" w:line="336" w:lineRule="auto"/>
    </w:pPr>
    <w:rPr>
      <w:rFonts w:ascii="Century Gothic" w:eastAsia="Times New Roman" w:hAnsi="Century Gothic" w:cs="Times New Roman"/>
      <w:b/>
      <w:sz w:val="18"/>
      <w:szCs w:val="18"/>
    </w:rPr>
  </w:style>
  <w:style w:type="character" w:customStyle="1" w:styleId="BoldTextChar">
    <w:name w:val="Bold Text Char"/>
    <w:link w:val="BoldText"/>
    <w:rsid w:val="00B7284A"/>
    <w:rPr>
      <w:rFonts w:ascii="Century Gothic" w:eastAsia="Times New Roman" w:hAnsi="Century Gothic" w:cs="Times New Roman"/>
      <w:b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rmonysprings.org/a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rmonysprings.org/ai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%20and%20Communications\Letterhead\HarmonySprings_LetterheadTemplate-FINAL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E807D-905F-4B3D-9C9B-7F25FED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HarmonySprings_LetterheadTemplate-FINAL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2020-04-02T18:12:00Z</dcterms:created>
  <dcterms:modified xsi:type="dcterms:W3CDTF">2020-04-06T15:43:00Z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